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732F" w14:textId="77777777" w:rsidR="00B62F6D" w:rsidRPr="00A40547" w:rsidRDefault="00B62F6D" w:rsidP="00A40547">
      <w:pPr>
        <w:rPr>
          <w:rStyle w:val="1"/>
          <w:color w:val="auto"/>
          <w:u w:val="none"/>
        </w:rPr>
      </w:pPr>
      <w:r>
        <w:t>Terms and Conditions</w:t>
      </w:r>
    </w:p>
    <w:p w14:paraId="07B4ACBE" w14:textId="77777777" w:rsidR="00C87EF5" w:rsidRDefault="00000000">
      <w:r>
        <w:t>Last updated: May 01, 2023</w:t>
      </w:r>
    </w:p>
    <w:p w14:paraId="3953ABC2" w14:textId="77777777" w:rsidR="00C87EF5" w:rsidRDefault="00000000">
      <w:r>
        <w:t>Please read these terms and conditions carefully before using Our Service.</w:t>
      </w:r>
    </w:p>
    <w:p w14:paraId="59F1128B" w14:textId="77777777" w:rsidR="00C87EF5" w:rsidRDefault="00000000">
      <w:pPr>
        <w:pStyle w:val="Title"/>
      </w:pPr>
      <w:r>
        <w:t>Interpretation and Definitions</w:t>
      </w:r>
    </w:p>
    <w:p w14:paraId="10615795" w14:textId="77777777" w:rsidR="00C87EF5" w:rsidRDefault="00000000">
      <w:pPr>
        <w:pStyle w:val="Heading2"/>
      </w:pPr>
      <w:r>
        <w:t>Interpretation</w:t>
      </w:r>
    </w:p>
    <w:p w14:paraId="0169B6FD" w14:textId="77777777" w:rsidR="00C87EF5" w:rsidRDefault="00000000">
      <w:r>
        <w:t>The words of which the initial letter is capitalized have meanings defined under the following conditions. The following definitions shall have the same meaning regardless of whether they appear in singular or in plural.</w:t>
      </w:r>
    </w:p>
    <w:p w14:paraId="4F9DC2CE" w14:textId="77777777" w:rsidR="00C87EF5" w:rsidRDefault="00000000">
      <w:pPr>
        <w:pStyle w:val="Heading2"/>
      </w:pPr>
      <w:r>
        <w:t>Definitions</w:t>
      </w:r>
    </w:p>
    <w:p w14:paraId="724729D5" w14:textId="77777777" w:rsidR="00C87EF5" w:rsidRDefault="00000000">
      <w:r>
        <w:t>For the purposes of these Terms and Conditions:</w:t>
      </w:r>
    </w:p>
    <w:p w14:paraId="2F1CC33F" w14:textId="77777777" w:rsidR="00C87EF5"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7D7B0CE4" w14:textId="77777777" w:rsidR="00C87EF5" w:rsidRDefault="00000000">
      <w:pPr>
        <w:pStyle w:val="ListParagraph"/>
      </w:pPr>
      <w:r>
        <w:rPr>
          <w:b/>
        </w:rPr>
        <w:t>Country</w:t>
      </w:r>
      <w:r>
        <w:t xml:space="preserve"> refers to: New Jersey, United States</w:t>
      </w:r>
    </w:p>
    <w:p w14:paraId="74AA9231" w14:textId="77777777" w:rsidR="00C87EF5" w:rsidRDefault="00000000">
      <w:pPr>
        <w:pStyle w:val="ListParagraph"/>
      </w:pPr>
      <w:r>
        <w:rPr>
          <w:b/>
        </w:rPr>
        <w:t>Company</w:t>
      </w:r>
      <w:r>
        <w:t xml:space="preserve"> (referred to as either "the Company", "We", "Us" or "Our" in this Agreement) refers to PNANJ, Inc., 1346 How Lane, Suites 109-110, New Brunswick NJ 08902.</w:t>
      </w:r>
    </w:p>
    <w:p w14:paraId="4EB75C4F" w14:textId="77777777" w:rsidR="00C87EF5" w:rsidRDefault="00000000">
      <w:pPr>
        <w:pStyle w:val="ListParagraph"/>
      </w:pPr>
      <w:r>
        <w:rPr>
          <w:b/>
        </w:rPr>
        <w:t>Device</w:t>
      </w:r>
      <w:r>
        <w:t xml:space="preserve"> means any device that can access the Service such as a computer, a cellphone or a digital tablet.</w:t>
      </w:r>
    </w:p>
    <w:p w14:paraId="6B5D1BF0" w14:textId="77777777" w:rsidR="00C87EF5" w:rsidRDefault="00000000">
      <w:pPr>
        <w:pStyle w:val="ListParagraph"/>
      </w:pPr>
      <w:r>
        <w:rPr>
          <w:b/>
        </w:rPr>
        <w:t>Service</w:t>
      </w:r>
      <w:r>
        <w:t xml:space="preserve"> refers to the Website.</w:t>
      </w:r>
    </w:p>
    <w:p w14:paraId="6E05ACD6" w14:textId="77777777" w:rsidR="00C87EF5" w:rsidRDefault="00000000">
      <w:pPr>
        <w:pStyle w:val="ListParagraph"/>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6">
        <w:r>
          <w:t>Terms and Conditions Generator</w:t>
        </w:r>
      </w:hyperlink>
      <w:r>
        <w:t>.</w:t>
      </w:r>
    </w:p>
    <w:p w14:paraId="6AC4883F" w14:textId="77777777" w:rsidR="00C87EF5" w:rsidRDefault="00000000">
      <w:pPr>
        <w:pStyle w:val="ListParagraph"/>
      </w:pPr>
      <w:r>
        <w:rPr>
          <w:b/>
        </w:rPr>
        <w:t>Third-party Social Media Service</w:t>
      </w:r>
      <w:r>
        <w:t xml:space="preserve"> means any services or content (including data, information, products or services) provided by a third-party that may be displayed, included or made available by the Service.</w:t>
      </w:r>
    </w:p>
    <w:p w14:paraId="10ABD87E" w14:textId="763B15E9" w:rsidR="00C87EF5" w:rsidRDefault="00000000">
      <w:pPr>
        <w:pStyle w:val="ListParagraph"/>
      </w:pPr>
      <w:r>
        <w:rPr>
          <w:b/>
        </w:rPr>
        <w:t>Website</w:t>
      </w:r>
      <w:r>
        <w:t xml:space="preserve"> refers to PNANJ, accessible from </w:t>
      </w:r>
      <w:hyperlink r:id="rId7">
        <w:r>
          <w:t>www.pnanj.org</w:t>
        </w:r>
      </w:hyperlink>
    </w:p>
    <w:p w14:paraId="2B9D1A23" w14:textId="77777777" w:rsidR="00C87EF5"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45008BAE" w14:textId="77777777" w:rsidR="00C87EF5" w:rsidRDefault="00000000">
      <w:pPr>
        <w:pStyle w:val="Title"/>
      </w:pPr>
      <w:r>
        <w:t>Acknowledgment</w:t>
      </w:r>
    </w:p>
    <w:p w14:paraId="40FB5951" w14:textId="77777777" w:rsidR="00C87EF5" w:rsidRDefault="00000000">
      <w:r>
        <w:lastRenderedPageBreak/>
        <w:t>These are the Terms and Conditions governing the use of this Service and the agreement that operates between You and the Company. These Terms and Conditions set out the rights and obligations of all users regarding the use of the Service.</w:t>
      </w:r>
    </w:p>
    <w:p w14:paraId="059E60BB" w14:textId="77777777" w:rsidR="00C87EF5" w:rsidRDefault="00000000">
      <w:r>
        <w:t>Your access to and use of the Service is conditioned on Your acceptance of and compliance with these Terms and Conditions. These Terms and Conditions apply to all visitors, users and others who access or use the Service.</w:t>
      </w:r>
    </w:p>
    <w:p w14:paraId="27F1936B" w14:textId="77777777" w:rsidR="00C87EF5" w:rsidRDefault="00000000">
      <w:r>
        <w:t>By accessing or using the Service You agree to be bound by these Terms and Conditions. If You disagree with any part of these Terms and Conditions then You may not access the Service.</w:t>
      </w:r>
    </w:p>
    <w:p w14:paraId="79B12D29" w14:textId="77777777" w:rsidR="00C87EF5" w:rsidRDefault="00000000">
      <w:r>
        <w:t>You represent that you are over the age of 18. The Company does not permit those under 18 to use the Service.</w:t>
      </w:r>
    </w:p>
    <w:p w14:paraId="1D1E6E11" w14:textId="77777777" w:rsidR="00C87EF5" w:rsidRDefault="00000000">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33713281" w14:textId="77777777" w:rsidR="00C87EF5" w:rsidRDefault="00000000">
      <w:pPr>
        <w:pStyle w:val="Title"/>
      </w:pPr>
      <w:r>
        <w:t>Links to Other Websites</w:t>
      </w:r>
    </w:p>
    <w:p w14:paraId="18AB5EC6" w14:textId="77777777" w:rsidR="00C87EF5" w:rsidRDefault="00000000">
      <w:r>
        <w:t>Our Service may contain links to third-party web sites or services that are not owned or controlled by the Company.</w:t>
      </w:r>
    </w:p>
    <w:p w14:paraId="015F9897" w14:textId="77777777" w:rsidR="00C87EF5" w:rsidRDefault="00000000">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4B6D9758" w14:textId="77777777" w:rsidR="00C87EF5" w:rsidRDefault="00000000">
      <w:r>
        <w:t>We strongly advise You to read the terms and conditions and privacy policies of any third-party web sites or services that You visit.</w:t>
      </w:r>
    </w:p>
    <w:p w14:paraId="4653F78A" w14:textId="77777777" w:rsidR="00C87EF5" w:rsidRDefault="00000000">
      <w:pPr>
        <w:pStyle w:val="Title"/>
      </w:pPr>
      <w:r>
        <w:t>Termination</w:t>
      </w:r>
    </w:p>
    <w:p w14:paraId="1E4C5602" w14:textId="77777777" w:rsidR="00C87EF5" w:rsidRDefault="00000000">
      <w:r>
        <w:t>We may terminate or suspend Your access immediately, without prior notice or liability, for any reason whatsoever, including without limitation if You breach these Terms and Conditions.</w:t>
      </w:r>
    </w:p>
    <w:p w14:paraId="718C3B47" w14:textId="77777777" w:rsidR="00C87EF5" w:rsidRDefault="00000000">
      <w:r>
        <w:t>Upon termination, Your right to use the Service will cease immediately.</w:t>
      </w:r>
    </w:p>
    <w:p w14:paraId="2BCB079C" w14:textId="77777777" w:rsidR="00C87EF5" w:rsidRDefault="00000000">
      <w:pPr>
        <w:pStyle w:val="Title"/>
      </w:pPr>
      <w:r>
        <w:lastRenderedPageBreak/>
        <w:t>Limitation of Liability</w:t>
      </w:r>
    </w:p>
    <w:p w14:paraId="26EFA60B" w14:textId="77777777" w:rsidR="00C87EF5" w:rsidRDefault="00000000">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14:paraId="52C1BA94" w14:textId="77777777" w:rsidR="00C87EF5" w:rsidRDefault="00000000">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6D1F9DA6" w14:textId="77777777" w:rsidR="00C87EF5" w:rsidRDefault="00000000">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70EFD9FF" w14:textId="77777777" w:rsidR="00C87EF5" w:rsidRDefault="00000000">
      <w:pPr>
        <w:pStyle w:val="Title"/>
      </w:pPr>
      <w:r>
        <w:t>"AS IS" and "AS AVAILABLE" Disclaimer</w:t>
      </w:r>
    </w:p>
    <w:p w14:paraId="3C8AECAB" w14:textId="77777777" w:rsidR="00C87EF5" w:rsidRDefault="00000000">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38A63EA7" w14:textId="77777777" w:rsidR="00C87EF5" w:rsidRDefault="00000000">
      <w: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w:t>
      </w:r>
      <w:r>
        <w:lastRenderedPageBreak/>
        <w:t>the Company are free of viruses, scripts, trojan horses, worms, malware, timebombs or other harmful components.</w:t>
      </w:r>
    </w:p>
    <w:p w14:paraId="5CBE6109" w14:textId="77777777" w:rsidR="00C87EF5" w:rsidRDefault="00000000">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14:paraId="0E9D8458" w14:textId="77777777" w:rsidR="00C87EF5" w:rsidRDefault="00000000">
      <w:pPr>
        <w:pStyle w:val="Title"/>
      </w:pPr>
      <w:r>
        <w:t>Governing Law</w:t>
      </w:r>
    </w:p>
    <w:p w14:paraId="4BEAD0ED" w14:textId="77777777" w:rsidR="00C87EF5" w:rsidRDefault="00000000">
      <w:r>
        <w:t>The laws of the Country, excluding its conflicts of law rules, shall govern this Terms and Your use of the Service. Your use of the Application may also be subject to other local, state, national, or international laws.</w:t>
      </w:r>
    </w:p>
    <w:p w14:paraId="0A5DED57" w14:textId="77777777" w:rsidR="00C87EF5" w:rsidRDefault="00000000">
      <w:pPr>
        <w:pStyle w:val="Title"/>
      </w:pPr>
      <w:r>
        <w:t>Disputes Resolution</w:t>
      </w:r>
    </w:p>
    <w:p w14:paraId="5066E2E5" w14:textId="77777777" w:rsidR="00C87EF5" w:rsidRDefault="00000000">
      <w:r>
        <w:t>If You have any concern or dispute about the Service, You agree to first try to resolve the dispute informally by contacting the Company.</w:t>
      </w:r>
    </w:p>
    <w:p w14:paraId="161B3F30" w14:textId="77777777" w:rsidR="00C87EF5" w:rsidRDefault="00000000">
      <w:pPr>
        <w:pStyle w:val="Title"/>
      </w:pPr>
      <w:r>
        <w:t>For European Union (EU) Users</w:t>
      </w:r>
    </w:p>
    <w:p w14:paraId="2E53DFAB" w14:textId="77777777" w:rsidR="00C87EF5" w:rsidRDefault="00000000">
      <w:r>
        <w:t>If You are a European Union consumer, you will benefit from any mandatory provisions of the law of the country in which you are resident in.</w:t>
      </w:r>
    </w:p>
    <w:p w14:paraId="62B864AE" w14:textId="77777777" w:rsidR="00C87EF5" w:rsidRDefault="00000000">
      <w:pPr>
        <w:pStyle w:val="Title"/>
      </w:pPr>
      <w:r>
        <w:t>United States Legal Compliance</w:t>
      </w:r>
    </w:p>
    <w:p w14:paraId="56FB64F1" w14:textId="77777777" w:rsidR="00C87EF5" w:rsidRDefault="00000000">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055C4374" w14:textId="77777777" w:rsidR="00C87EF5" w:rsidRDefault="00000000">
      <w:pPr>
        <w:pStyle w:val="Title"/>
      </w:pPr>
      <w:r>
        <w:t>Severability and Waiver</w:t>
      </w:r>
    </w:p>
    <w:p w14:paraId="3F945AB5" w14:textId="77777777" w:rsidR="00C87EF5" w:rsidRDefault="00000000">
      <w:pPr>
        <w:pStyle w:val="Heading2"/>
      </w:pPr>
      <w:r>
        <w:t>Severability</w:t>
      </w:r>
    </w:p>
    <w:p w14:paraId="3968B9FB" w14:textId="77777777" w:rsidR="00C87EF5" w:rsidRDefault="00000000">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01B39F10" w14:textId="77777777" w:rsidR="00C87EF5" w:rsidRDefault="00000000">
      <w:pPr>
        <w:pStyle w:val="Heading2"/>
      </w:pPr>
      <w:r>
        <w:lastRenderedPageBreak/>
        <w:t>Waiver</w:t>
      </w:r>
    </w:p>
    <w:p w14:paraId="62E9EA39" w14:textId="77777777" w:rsidR="00C87EF5" w:rsidRDefault="00000000">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14:paraId="42CB7C81" w14:textId="77777777" w:rsidR="00C87EF5" w:rsidRDefault="00000000">
      <w:pPr>
        <w:pStyle w:val="Title"/>
      </w:pPr>
      <w:r>
        <w:t>Translation Interpretation</w:t>
      </w:r>
    </w:p>
    <w:p w14:paraId="13742BA5" w14:textId="77777777" w:rsidR="00C87EF5" w:rsidRDefault="00000000">
      <w:r>
        <w:t>These Terms and Conditions may have been translated if We have made them available to You on our Service. You agree that the original English text shall prevail in the case of a dispute.</w:t>
      </w:r>
    </w:p>
    <w:p w14:paraId="6ABB170E" w14:textId="77777777" w:rsidR="00C87EF5" w:rsidRDefault="00000000">
      <w:pPr>
        <w:pStyle w:val="Title"/>
      </w:pPr>
      <w:r>
        <w:t>Changes to These Terms and Conditions</w:t>
      </w:r>
    </w:p>
    <w:p w14:paraId="2670642E" w14:textId="77777777" w:rsidR="00C87EF5" w:rsidRDefault="00000000">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14:paraId="40C0085C" w14:textId="77777777" w:rsidR="00C87EF5" w:rsidRDefault="00000000">
      <w:r>
        <w:t>By continuing to access or use Our Service after those revisions become effective, You agree to be bound by the revised terms. If You do not agree to the new terms, in whole or in part, please stop using the website and the Service.</w:t>
      </w:r>
    </w:p>
    <w:p w14:paraId="220D8E7C" w14:textId="77777777" w:rsidR="00C87EF5" w:rsidRDefault="00000000">
      <w:pPr>
        <w:pStyle w:val="Title"/>
      </w:pPr>
      <w:r>
        <w:t>Contact Us</w:t>
      </w:r>
    </w:p>
    <w:p w14:paraId="7D1FF573" w14:textId="77777777" w:rsidR="00C87EF5" w:rsidRDefault="00000000">
      <w:r>
        <w:t>If you have any questions about these Terms and Conditions, You can contact us:</w:t>
      </w:r>
    </w:p>
    <w:p w14:paraId="4E1824C7" w14:textId="77777777" w:rsidR="00C87EF5" w:rsidRDefault="00000000">
      <w:pPr>
        <w:pStyle w:val="ListParagraph"/>
      </w:pPr>
      <w:r>
        <w:t>By email: mypnanjpres@gmail.com</w:t>
      </w:r>
    </w:p>
    <w:p w14:paraId="0F47C4A2" w14:textId="416C372D" w:rsidR="00C87EF5" w:rsidRDefault="00000000">
      <w:pPr>
        <w:pStyle w:val="ListParagraph"/>
      </w:pPr>
      <w:r>
        <w:t xml:space="preserve">By visiting this page on our website: </w:t>
      </w:r>
      <w:hyperlink r:id="rId8">
        <w:r>
          <w:t>www.pnanj.org</w:t>
        </w:r>
      </w:hyperlink>
    </w:p>
    <w:p w14:paraId="4F4F2243" w14:textId="77777777" w:rsidR="00C87EF5" w:rsidRDefault="00000000">
      <w:pPr>
        <w:pStyle w:val="ListParagraph"/>
      </w:pPr>
      <w:r>
        <w:t>By phone number: 973 632 1307</w:t>
      </w:r>
    </w:p>
    <w:p w14:paraId="29E25303" w14:textId="77777777" w:rsidR="00C87EF5" w:rsidRDefault="00000000">
      <w:pPr>
        <w:pStyle w:val="ListParagraph"/>
      </w:pPr>
      <w:r>
        <w:t>By mail: 1346 How Lane, Suites 109-110, New Brunswick, NJ 08902</w:t>
      </w:r>
    </w:p>
    <w:sectPr w:rsidR="00C87EF5"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0337457">
    <w:abstractNumId w:val="9"/>
  </w:num>
  <w:num w:numId="2" w16cid:durableId="1314681932">
    <w:abstractNumId w:val="7"/>
  </w:num>
  <w:num w:numId="3" w16cid:durableId="1602955066">
    <w:abstractNumId w:val="6"/>
  </w:num>
  <w:num w:numId="4" w16cid:durableId="962468137">
    <w:abstractNumId w:val="5"/>
  </w:num>
  <w:num w:numId="5" w16cid:durableId="1945260220">
    <w:abstractNumId w:val="8"/>
  </w:num>
  <w:num w:numId="6" w16cid:durableId="1029841625">
    <w:abstractNumId w:val="3"/>
  </w:num>
  <w:num w:numId="7" w16cid:durableId="463742707">
    <w:abstractNumId w:val="2"/>
  </w:num>
  <w:num w:numId="8" w16cid:durableId="2077436886">
    <w:abstractNumId w:val="1"/>
  </w:num>
  <w:num w:numId="9" w16cid:durableId="1367825635">
    <w:abstractNumId w:val="0"/>
  </w:num>
  <w:num w:numId="10" w16cid:durableId="901718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0177"/>
    <w:rsid w:val="006C633D"/>
    <w:rsid w:val="00A40547"/>
    <w:rsid w:val="00AA1D8D"/>
    <w:rsid w:val="00B47730"/>
    <w:rsid w:val="00B62F6D"/>
    <w:rsid w:val="00C87EF5"/>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8529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et\Downloads\www.pnanj.org" TargetMode="External"/><Relationship Id="rId3" Type="http://schemas.openxmlformats.org/officeDocument/2006/relationships/styles" Target="styles.xml"/><Relationship Id="rId7" Type="http://schemas.openxmlformats.org/officeDocument/2006/relationships/hyperlink" Target="file:///C:\Users\Janet\Downloads\www.pnan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terms-conditions-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Janet Pagulayan</cp:lastModifiedBy>
  <cp:revision>2</cp:revision>
  <dcterms:created xsi:type="dcterms:W3CDTF">2023-05-01T16:07:00Z</dcterms:created>
  <dcterms:modified xsi:type="dcterms:W3CDTF">2023-05-01T16:07:00Z</dcterms:modified>
  <cp:category/>
</cp:coreProperties>
</file>